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32" w:rsidRDefault="00064132">
      <w:pPr>
        <w:rPr>
          <w:sz w:val="22"/>
          <w:lang w:val="en-GB"/>
        </w:rPr>
      </w:pPr>
    </w:p>
    <w:tbl>
      <w:tblPr>
        <w:tblpPr w:leftFromText="180" w:rightFromText="180" w:vertAnchor="page" w:horzAnchor="margin" w:tblpXSpec="center" w:tblpY="37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4"/>
        <w:gridCol w:w="5164"/>
      </w:tblGrid>
      <w:tr w:rsidR="00217CB4" w:rsidRPr="00217CB4" w:rsidTr="003F1321">
        <w:trPr>
          <w:trHeight w:val="593"/>
        </w:trPr>
        <w:tc>
          <w:tcPr>
            <w:tcW w:w="5434" w:type="dxa"/>
          </w:tcPr>
          <w:p w:rsidR="00217CB4" w:rsidRPr="00217CB4" w:rsidRDefault="003F1321" w:rsidP="003F1321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Athlete </w:t>
            </w:r>
            <w:r w:rsidR="00217CB4" w:rsidRPr="00217CB4"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5164" w:type="dxa"/>
          </w:tcPr>
          <w:p w:rsidR="00217CB4" w:rsidRPr="00217CB4" w:rsidRDefault="00217CB4" w:rsidP="003F132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217CB4">
              <w:rPr>
                <w:rFonts w:ascii="Arial" w:hAnsi="Arial" w:cs="Arial"/>
                <w:b/>
                <w:bCs/>
                <w:lang w:val="en-GB"/>
              </w:rPr>
              <w:t>Address</w:t>
            </w:r>
          </w:p>
          <w:p w:rsidR="00217CB4" w:rsidRPr="00217CB4" w:rsidRDefault="00217CB4" w:rsidP="003F1321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217CB4" w:rsidRPr="00217CB4" w:rsidRDefault="00217CB4" w:rsidP="003F132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17CB4" w:rsidRPr="00217CB4" w:rsidTr="003F1321">
        <w:trPr>
          <w:trHeight w:val="530"/>
        </w:trPr>
        <w:tc>
          <w:tcPr>
            <w:tcW w:w="5434" w:type="dxa"/>
          </w:tcPr>
          <w:p w:rsidR="00217CB4" w:rsidRPr="00217CB4" w:rsidRDefault="00217CB4" w:rsidP="003F1321">
            <w:pPr>
              <w:rPr>
                <w:rFonts w:ascii="Arial" w:hAnsi="Arial" w:cs="Arial"/>
                <w:lang w:val="en-GB"/>
              </w:rPr>
            </w:pPr>
            <w:r w:rsidRPr="00217CB4">
              <w:rPr>
                <w:rFonts w:ascii="Arial" w:hAnsi="Arial" w:cs="Arial"/>
                <w:lang w:val="en-GB"/>
              </w:rPr>
              <w:t>Age(Dob)</w:t>
            </w:r>
          </w:p>
        </w:tc>
        <w:tc>
          <w:tcPr>
            <w:tcW w:w="5164" w:type="dxa"/>
          </w:tcPr>
          <w:p w:rsidR="003F1321" w:rsidRDefault="00217CB4" w:rsidP="003F1321">
            <w:pPr>
              <w:rPr>
                <w:rFonts w:ascii="Arial" w:hAnsi="Arial" w:cs="Arial"/>
                <w:lang w:val="en-GB"/>
              </w:rPr>
            </w:pPr>
            <w:r w:rsidRPr="00217CB4">
              <w:rPr>
                <w:rFonts w:ascii="Arial" w:hAnsi="Arial" w:cs="Arial"/>
                <w:lang w:val="en-GB"/>
              </w:rPr>
              <w:t xml:space="preserve"> </w:t>
            </w:r>
            <w:r w:rsidR="00E12155">
              <w:rPr>
                <w:rFonts w:ascii="Arial" w:hAnsi="Arial" w:cs="Arial"/>
                <w:lang w:val="en-GB"/>
              </w:rPr>
              <w:t>Gender</w:t>
            </w:r>
            <w:r w:rsidR="003F1321">
              <w:rPr>
                <w:rFonts w:ascii="Arial" w:hAnsi="Arial" w:cs="Arial"/>
                <w:lang w:val="en-GB"/>
              </w:rPr>
              <w:t xml:space="preserve">: </w:t>
            </w:r>
          </w:p>
          <w:p w:rsidR="003F1321" w:rsidRDefault="003F1321" w:rsidP="003F1321">
            <w:pPr>
              <w:rPr>
                <w:rFonts w:ascii="Arial" w:hAnsi="Arial" w:cs="Arial"/>
                <w:lang w:val="en-GB"/>
              </w:rPr>
            </w:pPr>
          </w:p>
          <w:p w:rsidR="00217CB4" w:rsidRPr="00217CB4" w:rsidRDefault="00217CB4" w:rsidP="003F1321">
            <w:pPr>
              <w:rPr>
                <w:rFonts w:ascii="Arial" w:hAnsi="Arial" w:cs="Arial"/>
                <w:lang w:val="en-GB"/>
              </w:rPr>
            </w:pPr>
          </w:p>
        </w:tc>
      </w:tr>
      <w:tr w:rsidR="00217CB4" w:rsidRPr="00217CB4" w:rsidTr="003F1321">
        <w:trPr>
          <w:trHeight w:val="530"/>
        </w:trPr>
        <w:tc>
          <w:tcPr>
            <w:tcW w:w="5434" w:type="dxa"/>
          </w:tcPr>
          <w:p w:rsidR="00217CB4" w:rsidRDefault="003F1321" w:rsidP="003F132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Athlete </w:t>
            </w:r>
            <w:r w:rsidR="00217CB4" w:rsidRPr="00217CB4">
              <w:rPr>
                <w:rFonts w:ascii="Arial" w:hAnsi="Arial" w:cs="Arial"/>
                <w:lang w:val="en-GB"/>
              </w:rPr>
              <w:t>E-mail Address</w:t>
            </w:r>
          </w:p>
          <w:p w:rsidR="003F1321" w:rsidRDefault="003F1321" w:rsidP="003F1321">
            <w:pPr>
              <w:rPr>
                <w:rFonts w:ascii="Arial" w:hAnsi="Arial" w:cs="Arial"/>
                <w:lang w:val="en-GB"/>
              </w:rPr>
            </w:pPr>
          </w:p>
          <w:p w:rsidR="003F1321" w:rsidRPr="00217CB4" w:rsidRDefault="003F1321" w:rsidP="003F13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64" w:type="dxa"/>
          </w:tcPr>
          <w:p w:rsidR="00217CB4" w:rsidRPr="00217CB4" w:rsidRDefault="003F1321" w:rsidP="003F132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Athlete </w:t>
            </w:r>
            <w:r w:rsidR="00217CB4" w:rsidRPr="00217CB4">
              <w:rPr>
                <w:rFonts w:ascii="Arial" w:hAnsi="Arial" w:cs="Arial"/>
                <w:lang w:val="en-GB"/>
              </w:rPr>
              <w:t>Mobile Telephone Number</w:t>
            </w:r>
          </w:p>
        </w:tc>
      </w:tr>
      <w:tr w:rsidR="00217CB4" w:rsidRPr="00217CB4" w:rsidTr="003F1321">
        <w:trPr>
          <w:trHeight w:val="530"/>
        </w:trPr>
        <w:tc>
          <w:tcPr>
            <w:tcW w:w="5434" w:type="dxa"/>
          </w:tcPr>
          <w:p w:rsidR="00217CB4" w:rsidRPr="003F1321" w:rsidRDefault="003F1321" w:rsidP="003F132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</w:t>
            </w:r>
            <w:r w:rsidRPr="003F1321">
              <w:rPr>
                <w:rFonts w:ascii="Arial" w:hAnsi="Arial" w:cs="Arial"/>
                <w:lang w:val="en-GB"/>
              </w:rPr>
              <w:t xml:space="preserve"> </w:t>
            </w:r>
            <w:r w:rsidR="00217CB4" w:rsidRPr="003F1321">
              <w:rPr>
                <w:rFonts w:ascii="Arial" w:hAnsi="Arial" w:cs="Arial"/>
                <w:lang w:val="en-GB"/>
              </w:rPr>
              <w:t>Emergency Contact N</w:t>
            </w:r>
            <w:r w:rsidRPr="003F1321">
              <w:rPr>
                <w:rFonts w:ascii="Arial" w:hAnsi="Arial" w:cs="Arial"/>
                <w:lang w:val="en-GB"/>
              </w:rPr>
              <w:t xml:space="preserve">ame </w:t>
            </w:r>
          </w:p>
        </w:tc>
        <w:tc>
          <w:tcPr>
            <w:tcW w:w="5164" w:type="dxa"/>
          </w:tcPr>
          <w:p w:rsidR="00217CB4" w:rsidRDefault="00217CB4" w:rsidP="003F1321">
            <w:pPr>
              <w:rPr>
                <w:rFonts w:ascii="Arial" w:hAnsi="Arial" w:cs="Arial"/>
                <w:lang w:val="en-GB"/>
              </w:rPr>
            </w:pPr>
            <w:r w:rsidRPr="00217CB4">
              <w:rPr>
                <w:rFonts w:ascii="Arial" w:hAnsi="Arial" w:cs="Arial"/>
                <w:lang w:val="en-GB"/>
              </w:rPr>
              <w:t xml:space="preserve"> </w:t>
            </w:r>
            <w:r w:rsidR="003F1321">
              <w:rPr>
                <w:rFonts w:ascii="Arial" w:hAnsi="Arial" w:cs="Arial"/>
                <w:lang w:val="en-GB"/>
              </w:rPr>
              <w:t>1.</w:t>
            </w:r>
            <w:r w:rsidRPr="00217CB4">
              <w:rPr>
                <w:rFonts w:ascii="Arial" w:hAnsi="Arial" w:cs="Arial"/>
                <w:lang w:val="en-GB"/>
              </w:rPr>
              <w:t xml:space="preserve">Contact </w:t>
            </w:r>
            <w:r w:rsidR="003F1321">
              <w:rPr>
                <w:rFonts w:ascii="Arial" w:hAnsi="Arial" w:cs="Arial"/>
                <w:lang w:val="en-GB"/>
              </w:rPr>
              <w:t>Mobile Number</w:t>
            </w:r>
          </w:p>
          <w:p w:rsidR="003F1321" w:rsidRPr="00217CB4" w:rsidRDefault="003F1321" w:rsidP="003F1321">
            <w:pPr>
              <w:rPr>
                <w:rFonts w:ascii="Arial" w:hAnsi="Arial" w:cs="Arial"/>
                <w:lang w:val="en-GB"/>
              </w:rPr>
            </w:pPr>
          </w:p>
          <w:p w:rsidR="00217CB4" w:rsidRPr="00217CB4" w:rsidRDefault="00217CB4" w:rsidP="003F1321">
            <w:pPr>
              <w:rPr>
                <w:rFonts w:ascii="Arial" w:hAnsi="Arial" w:cs="Arial"/>
                <w:lang w:val="en-GB"/>
              </w:rPr>
            </w:pPr>
          </w:p>
        </w:tc>
      </w:tr>
      <w:tr w:rsidR="00217CB4" w:rsidRPr="00217CB4" w:rsidTr="003F1321">
        <w:trPr>
          <w:trHeight w:val="530"/>
        </w:trPr>
        <w:tc>
          <w:tcPr>
            <w:tcW w:w="5434" w:type="dxa"/>
          </w:tcPr>
          <w:p w:rsidR="00217CB4" w:rsidRPr="00217CB4" w:rsidRDefault="00217CB4" w:rsidP="003F132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164" w:type="dxa"/>
          </w:tcPr>
          <w:p w:rsidR="00217CB4" w:rsidRPr="00217CB4" w:rsidRDefault="00217CB4" w:rsidP="003F132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F1321" w:rsidRDefault="003F1321">
      <w:pPr>
        <w:ind w:left="-1155"/>
        <w:rPr>
          <w:rFonts w:ascii="Arial" w:hAnsi="Arial" w:cs="Arial"/>
          <w:b/>
          <w:bCs/>
          <w:color w:val="7030A0"/>
        </w:rPr>
      </w:pPr>
    </w:p>
    <w:p w:rsidR="00820247" w:rsidRDefault="00820247">
      <w:pPr>
        <w:ind w:left="-115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Performance Times.</w:t>
      </w:r>
    </w:p>
    <w:p w:rsidR="00820247" w:rsidRDefault="00E12155">
      <w:pPr>
        <w:ind w:left="-115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>Please provide an estimation of your best times over the following distances</w:t>
      </w:r>
    </w:p>
    <w:p w:rsidR="00E12155" w:rsidRDefault="00E12155" w:rsidP="00820247">
      <w:pPr>
        <w:jc w:val="center"/>
        <w:rPr>
          <w:rFonts w:ascii="Arial" w:hAnsi="Arial" w:cs="Arial"/>
          <w:b/>
          <w:bCs/>
          <w:highlight w:val="yellow"/>
        </w:rPr>
      </w:pPr>
    </w:p>
    <w:p w:rsidR="00820247" w:rsidRPr="00820247" w:rsidRDefault="00820247">
      <w:pPr>
        <w:ind w:left="-1155"/>
        <w:rPr>
          <w:rFonts w:ascii="Arial" w:hAnsi="Arial" w:cs="Arial"/>
          <w:b/>
          <w:bCs/>
        </w:rPr>
      </w:pPr>
    </w:p>
    <w:tbl>
      <w:tblPr>
        <w:tblW w:w="49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4393"/>
      </w:tblGrid>
      <w:tr w:rsidR="00E12155" w:rsidRPr="005D5286" w:rsidTr="00E12155">
        <w:tc>
          <w:tcPr>
            <w:tcW w:w="2374" w:type="pct"/>
          </w:tcPr>
          <w:p w:rsidR="00E12155" w:rsidRPr="005D5286" w:rsidRDefault="00E12155" w:rsidP="005D528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5286">
              <w:rPr>
                <w:rFonts w:ascii="Arial" w:hAnsi="Arial" w:cs="Arial"/>
                <w:b/>
                <w:bCs/>
              </w:rPr>
              <w:t>400m swim time</w:t>
            </w:r>
          </w:p>
        </w:tc>
        <w:tc>
          <w:tcPr>
            <w:tcW w:w="2626" w:type="pct"/>
          </w:tcPr>
          <w:p w:rsidR="00E12155" w:rsidRPr="005D5286" w:rsidRDefault="00E12155" w:rsidP="005D52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3,000m run tim</w:t>
            </w:r>
            <w:r w:rsidRPr="005D5286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E12155" w:rsidRPr="005D5286" w:rsidTr="00E12155">
        <w:tc>
          <w:tcPr>
            <w:tcW w:w="2374" w:type="pct"/>
          </w:tcPr>
          <w:p w:rsidR="00E12155" w:rsidRPr="005D5286" w:rsidRDefault="00E12155" w:rsidP="00BB1884">
            <w:pPr>
              <w:rPr>
                <w:rFonts w:ascii="Arial" w:hAnsi="Arial" w:cs="Arial"/>
                <w:b/>
                <w:bCs/>
                <w:color w:val="7030A0"/>
              </w:rPr>
            </w:pPr>
          </w:p>
        </w:tc>
        <w:tc>
          <w:tcPr>
            <w:tcW w:w="2626" w:type="pct"/>
          </w:tcPr>
          <w:p w:rsidR="00E12155" w:rsidRPr="005D5286" w:rsidRDefault="00E12155" w:rsidP="00BB1884">
            <w:pPr>
              <w:rPr>
                <w:rFonts w:ascii="Arial" w:hAnsi="Arial" w:cs="Arial"/>
                <w:b/>
                <w:bCs/>
                <w:color w:val="7030A0"/>
              </w:rPr>
            </w:pPr>
          </w:p>
          <w:p w:rsidR="00E12155" w:rsidRPr="005D5286" w:rsidRDefault="00E12155" w:rsidP="00BB1884">
            <w:pPr>
              <w:rPr>
                <w:rFonts w:ascii="Arial" w:hAnsi="Arial" w:cs="Arial"/>
                <w:b/>
                <w:bCs/>
                <w:color w:val="7030A0"/>
              </w:rPr>
            </w:pPr>
          </w:p>
        </w:tc>
      </w:tr>
    </w:tbl>
    <w:p w:rsidR="00820247" w:rsidRDefault="00820247">
      <w:pPr>
        <w:ind w:left="-1155"/>
        <w:rPr>
          <w:rFonts w:ascii="Arial" w:hAnsi="Arial" w:cs="Arial"/>
          <w:b/>
          <w:bCs/>
        </w:rPr>
      </w:pPr>
    </w:p>
    <w:p w:rsidR="00217CB4" w:rsidRPr="003F1321" w:rsidRDefault="00217CB4">
      <w:pPr>
        <w:ind w:left="-1155"/>
        <w:rPr>
          <w:rFonts w:ascii="Arial" w:hAnsi="Arial" w:cs="Arial"/>
          <w:b/>
          <w:bCs/>
        </w:rPr>
      </w:pPr>
      <w:r w:rsidRPr="003F1321">
        <w:rPr>
          <w:rFonts w:ascii="Arial" w:hAnsi="Arial" w:cs="Arial"/>
          <w:b/>
          <w:bCs/>
        </w:rPr>
        <w:t>Medical Matters.</w:t>
      </w:r>
    </w:p>
    <w:tbl>
      <w:tblPr>
        <w:tblW w:w="10619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9"/>
      </w:tblGrid>
      <w:tr w:rsidR="00EB1FF7" w:rsidRPr="00CF6913" w:rsidTr="00CF6913">
        <w:tc>
          <w:tcPr>
            <w:tcW w:w="10619" w:type="dxa"/>
          </w:tcPr>
          <w:p w:rsidR="00EB1FF7" w:rsidRPr="00CF6913" w:rsidRDefault="00EB1FF7">
            <w:pPr>
              <w:rPr>
                <w:rFonts w:ascii="Arial" w:hAnsi="Arial" w:cs="Arial"/>
                <w:bCs/>
              </w:rPr>
            </w:pPr>
            <w:r w:rsidRPr="00CF6913">
              <w:rPr>
                <w:rFonts w:ascii="Arial" w:hAnsi="Arial" w:cs="Arial"/>
                <w:bCs/>
              </w:rPr>
              <w:t>Please detail any recent illness/i</w:t>
            </w:r>
            <w:r w:rsidR="00B2753D">
              <w:rPr>
                <w:rFonts w:ascii="Arial" w:hAnsi="Arial" w:cs="Arial"/>
                <w:bCs/>
              </w:rPr>
              <w:t>njur</w:t>
            </w:r>
            <w:r w:rsidR="000A1846">
              <w:rPr>
                <w:rFonts w:ascii="Arial" w:hAnsi="Arial" w:cs="Arial"/>
                <w:bCs/>
              </w:rPr>
              <w:t>y/ailment that you feel</w:t>
            </w:r>
            <w:r w:rsidR="00B2753D">
              <w:rPr>
                <w:rFonts w:ascii="Arial" w:hAnsi="Arial" w:cs="Arial"/>
                <w:bCs/>
              </w:rPr>
              <w:t xml:space="preserve"> may affect the assessment.</w:t>
            </w:r>
          </w:p>
          <w:p w:rsidR="009B2423" w:rsidRDefault="009B2423">
            <w:pPr>
              <w:rPr>
                <w:rFonts w:ascii="Arial" w:hAnsi="Arial" w:cs="Arial"/>
                <w:bCs/>
              </w:rPr>
            </w:pPr>
          </w:p>
          <w:p w:rsidR="008C5893" w:rsidRDefault="008C5893">
            <w:pPr>
              <w:rPr>
                <w:rFonts w:ascii="Arial" w:hAnsi="Arial" w:cs="Arial"/>
                <w:bCs/>
              </w:rPr>
            </w:pPr>
          </w:p>
          <w:p w:rsidR="003F1321" w:rsidRPr="00CF6913" w:rsidRDefault="003F1321">
            <w:pPr>
              <w:rPr>
                <w:rFonts w:ascii="Arial" w:hAnsi="Arial" w:cs="Arial"/>
                <w:bCs/>
              </w:rPr>
            </w:pPr>
          </w:p>
        </w:tc>
      </w:tr>
    </w:tbl>
    <w:p w:rsidR="00217CB4" w:rsidRDefault="00217CB4">
      <w:pPr>
        <w:ind w:left="-1155"/>
        <w:rPr>
          <w:rFonts w:ascii="Arial" w:hAnsi="Arial" w:cs="Arial"/>
          <w:bCs/>
          <w:color w:val="7030A0"/>
        </w:rPr>
      </w:pPr>
    </w:p>
    <w:p w:rsidR="003F1321" w:rsidRPr="00217CB4" w:rsidRDefault="003F1321">
      <w:pPr>
        <w:ind w:left="-1155"/>
        <w:rPr>
          <w:rFonts w:ascii="Arial" w:hAnsi="Arial" w:cs="Arial"/>
          <w:bCs/>
          <w:color w:val="7030A0"/>
        </w:rPr>
      </w:pPr>
    </w:p>
    <w:tbl>
      <w:tblPr>
        <w:tblW w:w="10619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9"/>
      </w:tblGrid>
      <w:tr w:rsidR="00EB1FF7" w:rsidRPr="00CF6913" w:rsidTr="00CF6913">
        <w:tc>
          <w:tcPr>
            <w:tcW w:w="10619" w:type="dxa"/>
          </w:tcPr>
          <w:p w:rsidR="003F1321" w:rsidRDefault="00EB1FF7">
            <w:pPr>
              <w:rPr>
                <w:rFonts w:ascii="Arial" w:hAnsi="Arial" w:cs="Arial"/>
                <w:bCs/>
              </w:rPr>
            </w:pPr>
            <w:r w:rsidRPr="00CF6913">
              <w:rPr>
                <w:rFonts w:ascii="Arial" w:hAnsi="Arial" w:cs="Arial"/>
                <w:bCs/>
              </w:rPr>
              <w:t>Detail all medication or herbal prep</w:t>
            </w:r>
            <w:r w:rsidR="00231AEA">
              <w:rPr>
                <w:rFonts w:ascii="Arial" w:hAnsi="Arial" w:cs="Arial"/>
                <w:bCs/>
              </w:rPr>
              <w:t>a</w:t>
            </w:r>
            <w:r w:rsidRPr="00CF6913">
              <w:rPr>
                <w:rFonts w:ascii="Arial" w:hAnsi="Arial" w:cs="Arial"/>
                <w:bCs/>
              </w:rPr>
              <w:t>rations you are currently taking. Include any brand names or medical names.</w:t>
            </w:r>
            <w:r w:rsidR="00B2753D">
              <w:rPr>
                <w:rFonts w:ascii="Arial" w:hAnsi="Arial" w:cs="Arial"/>
                <w:bCs/>
              </w:rPr>
              <w:t xml:space="preserve"> </w:t>
            </w:r>
          </w:p>
          <w:p w:rsidR="003F1321" w:rsidRDefault="003F1321">
            <w:pPr>
              <w:rPr>
                <w:rFonts w:ascii="Arial" w:hAnsi="Arial" w:cs="Arial"/>
                <w:bCs/>
              </w:rPr>
            </w:pPr>
          </w:p>
          <w:p w:rsidR="003F1321" w:rsidRDefault="003F1321">
            <w:pPr>
              <w:rPr>
                <w:rFonts w:ascii="Arial" w:hAnsi="Arial" w:cs="Arial"/>
                <w:bCs/>
              </w:rPr>
            </w:pPr>
          </w:p>
          <w:p w:rsidR="003F1321" w:rsidRDefault="003F1321">
            <w:pPr>
              <w:rPr>
                <w:rFonts w:ascii="Arial" w:hAnsi="Arial" w:cs="Arial"/>
                <w:bCs/>
              </w:rPr>
            </w:pPr>
          </w:p>
          <w:p w:rsidR="003F1321" w:rsidRDefault="003F1321">
            <w:pPr>
              <w:rPr>
                <w:rFonts w:ascii="Arial" w:hAnsi="Arial" w:cs="Arial"/>
                <w:bCs/>
              </w:rPr>
            </w:pPr>
          </w:p>
          <w:p w:rsidR="00EB1FF7" w:rsidRPr="00CF6913" w:rsidRDefault="00B2753D">
            <w:pPr>
              <w:rPr>
                <w:b/>
                <w:bCs/>
                <w:color w:val="000080"/>
                <w:sz w:val="28"/>
              </w:rPr>
            </w:pPr>
            <w:r w:rsidRPr="00B2753D">
              <w:rPr>
                <w:rFonts w:ascii="Arial" w:hAnsi="Arial" w:cs="Arial"/>
                <w:b/>
                <w:bCs/>
                <w:color w:val="FF0000"/>
              </w:rPr>
              <w:t>Will you require medication during the assessment?</w:t>
            </w:r>
            <w:r w:rsidR="003F1321">
              <w:rPr>
                <w:rFonts w:ascii="Arial" w:hAnsi="Arial" w:cs="Arial"/>
                <w:b/>
                <w:bCs/>
                <w:color w:val="FF0000"/>
              </w:rPr>
              <w:t xml:space="preserve"> Yes/No</w:t>
            </w:r>
          </w:p>
          <w:p w:rsidR="008C5893" w:rsidRPr="00CF6913" w:rsidRDefault="008C5893">
            <w:pPr>
              <w:rPr>
                <w:b/>
                <w:bCs/>
                <w:color w:val="000080"/>
                <w:sz w:val="28"/>
              </w:rPr>
            </w:pPr>
          </w:p>
        </w:tc>
      </w:tr>
    </w:tbl>
    <w:p w:rsidR="00217CB4" w:rsidRDefault="00217CB4">
      <w:pPr>
        <w:ind w:left="-1155"/>
        <w:rPr>
          <w:b/>
          <w:bCs/>
          <w:color w:val="000080"/>
          <w:sz w:val="28"/>
        </w:rPr>
      </w:pPr>
    </w:p>
    <w:p w:rsidR="00823031" w:rsidRDefault="00823031">
      <w:pPr>
        <w:ind w:left="-1155"/>
        <w:rPr>
          <w:b/>
          <w:bCs/>
          <w:color w:val="000080"/>
          <w:sz w:val="28"/>
        </w:rPr>
      </w:pPr>
    </w:p>
    <w:tbl>
      <w:tblPr>
        <w:tblW w:w="10619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9"/>
      </w:tblGrid>
      <w:tr w:rsidR="009B2423" w:rsidRPr="00544E4D" w:rsidTr="00544E4D">
        <w:tc>
          <w:tcPr>
            <w:tcW w:w="10619" w:type="dxa"/>
          </w:tcPr>
          <w:p w:rsidR="00823031" w:rsidRDefault="00823031">
            <w:pPr>
              <w:rPr>
                <w:rFonts w:ascii="Arial" w:hAnsi="Arial" w:cs="Arial"/>
                <w:bCs/>
              </w:rPr>
            </w:pPr>
          </w:p>
          <w:p w:rsidR="009B2423" w:rsidRPr="00544E4D" w:rsidRDefault="009B2423">
            <w:pPr>
              <w:rPr>
                <w:rFonts w:ascii="Arial" w:hAnsi="Arial" w:cs="Arial"/>
                <w:bCs/>
              </w:rPr>
            </w:pPr>
            <w:r w:rsidRPr="00544E4D">
              <w:rPr>
                <w:rFonts w:ascii="Arial" w:hAnsi="Arial" w:cs="Arial"/>
                <w:bCs/>
              </w:rPr>
              <w:t>Detail any alle</w:t>
            </w:r>
            <w:r w:rsidR="00231AEA">
              <w:rPr>
                <w:rFonts w:ascii="Arial" w:hAnsi="Arial" w:cs="Arial"/>
                <w:bCs/>
              </w:rPr>
              <w:t>r</w:t>
            </w:r>
            <w:r w:rsidRPr="00544E4D">
              <w:rPr>
                <w:rFonts w:ascii="Arial" w:hAnsi="Arial" w:cs="Arial"/>
                <w:bCs/>
              </w:rPr>
              <w:t>gies that you have and what the effects are.</w:t>
            </w:r>
          </w:p>
          <w:p w:rsidR="009B2423" w:rsidRDefault="009B2423">
            <w:pPr>
              <w:rPr>
                <w:rFonts w:ascii="Arial" w:hAnsi="Arial" w:cs="Arial"/>
                <w:bCs/>
              </w:rPr>
            </w:pPr>
          </w:p>
          <w:p w:rsidR="008C5893" w:rsidRDefault="008C5893">
            <w:pPr>
              <w:rPr>
                <w:rFonts w:ascii="Arial" w:hAnsi="Arial" w:cs="Arial"/>
                <w:bCs/>
              </w:rPr>
            </w:pPr>
          </w:p>
          <w:p w:rsidR="003F1321" w:rsidRDefault="003F1321">
            <w:pPr>
              <w:rPr>
                <w:rFonts w:ascii="Arial" w:hAnsi="Arial" w:cs="Arial"/>
                <w:bCs/>
              </w:rPr>
            </w:pPr>
          </w:p>
          <w:p w:rsidR="003F1321" w:rsidRDefault="003F1321">
            <w:pPr>
              <w:rPr>
                <w:rFonts w:ascii="Arial" w:hAnsi="Arial" w:cs="Arial"/>
                <w:bCs/>
              </w:rPr>
            </w:pPr>
          </w:p>
          <w:p w:rsidR="003F1321" w:rsidRPr="00544E4D" w:rsidRDefault="003F1321">
            <w:pPr>
              <w:rPr>
                <w:rFonts w:ascii="Arial" w:hAnsi="Arial" w:cs="Arial"/>
                <w:bCs/>
              </w:rPr>
            </w:pPr>
          </w:p>
        </w:tc>
      </w:tr>
    </w:tbl>
    <w:p w:rsidR="004C6284" w:rsidRDefault="004C6284">
      <w:pPr>
        <w:ind w:left="-1155"/>
        <w:rPr>
          <w:b/>
          <w:bCs/>
          <w:color w:val="000080"/>
          <w:sz w:val="28"/>
        </w:rPr>
      </w:pPr>
    </w:p>
    <w:p w:rsidR="007B5424" w:rsidRPr="003F1321" w:rsidRDefault="004B466C">
      <w:pPr>
        <w:ind w:left="-1155"/>
        <w:rPr>
          <w:rFonts w:ascii="Arial" w:hAnsi="Arial" w:cs="Arial"/>
          <w:b/>
          <w:bCs/>
        </w:rPr>
      </w:pPr>
      <w:r w:rsidRPr="003F1321">
        <w:rPr>
          <w:rFonts w:ascii="Arial" w:hAnsi="Arial" w:cs="Arial"/>
          <w:b/>
          <w:bCs/>
        </w:rPr>
        <w:t>Other Information.</w:t>
      </w:r>
    </w:p>
    <w:tbl>
      <w:tblPr>
        <w:tblW w:w="10619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9"/>
      </w:tblGrid>
      <w:tr w:rsidR="004B466C" w:rsidRPr="00CF6913" w:rsidTr="00CF6913">
        <w:tc>
          <w:tcPr>
            <w:tcW w:w="10619" w:type="dxa"/>
          </w:tcPr>
          <w:p w:rsidR="004B466C" w:rsidRDefault="004B466C">
            <w:pPr>
              <w:rPr>
                <w:rFonts w:ascii="Arial" w:hAnsi="Arial" w:cs="Arial"/>
                <w:bCs/>
              </w:rPr>
            </w:pPr>
            <w:r w:rsidRPr="00CF6913">
              <w:rPr>
                <w:rFonts w:ascii="Arial" w:hAnsi="Arial" w:cs="Arial"/>
                <w:bCs/>
              </w:rPr>
              <w:t>Any other information that</w:t>
            </w:r>
            <w:r w:rsidR="003F1321">
              <w:rPr>
                <w:rFonts w:ascii="Arial" w:hAnsi="Arial" w:cs="Arial"/>
                <w:bCs/>
              </w:rPr>
              <w:t xml:space="preserve"> you want the coaches to know or consider. </w:t>
            </w:r>
          </w:p>
          <w:p w:rsidR="003F1321" w:rsidRPr="00CF6913" w:rsidRDefault="003F1321">
            <w:pPr>
              <w:rPr>
                <w:rFonts w:ascii="Arial" w:hAnsi="Arial" w:cs="Arial"/>
                <w:bCs/>
              </w:rPr>
            </w:pPr>
          </w:p>
          <w:p w:rsidR="004B466C" w:rsidRPr="00CF6913" w:rsidRDefault="004B466C">
            <w:pPr>
              <w:rPr>
                <w:rFonts w:ascii="Arial" w:hAnsi="Arial" w:cs="Arial"/>
                <w:bCs/>
              </w:rPr>
            </w:pPr>
          </w:p>
          <w:p w:rsidR="004B466C" w:rsidRDefault="004B466C">
            <w:pPr>
              <w:rPr>
                <w:rFonts w:ascii="Arial" w:hAnsi="Arial" w:cs="Arial"/>
                <w:bCs/>
              </w:rPr>
            </w:pPr>
          </w:p>
          <w:p w:rsidR="008C5893" w:rsidRPr="00CF6913" w:rsidRDefault="008C5893">
            <w:pPr>
              <w:rPr>
                <w:rFonts w:ascii="Arial" w:hAnsi="Arial" w:cs="Arial"/>
                <w:bCs/>
              </w:rPr>
            </w:pPr>
          </w:p>
        </w:tc>
      </w:tr>
    </w:tbl>
    <w:p w:rsidR="004B466C" w:rsidRPr="004B466C" w:rsidRDefault="004B466C">
      <w:pPr>
        <w:ind w:left="-1155"/>
        <w:rPr>
          <w:rFonts w:ascii="Arial" w:hAnsi="Arial" w:cs="Arial"/>
          <w:b/>
          <w:bCs/>
          <w:color w:val="7030A0"/>
        </w:rPr>
      </w:pPr>
    </w:p>
    <w:p w:rsidR="008C5893" w:rsidRPr="003F1321" w:rsidRDefault="008C5893">
      <w:pPr>
        <w:ind w:left="-1155"/>
        <w:rPr>
          <w:rFonts w:ascii="Arial" w:hAnsi="Arial" w:cs="Arial"/>
          <w:bCs/>
        </w:rPr>
      </w:pPr>
      <w:r w:rsidRPr="00E12155">
        <w:rPr>
          <w:rFonts w:ascii="Arial" w:hAnsi="Arial" w:cs="Arial"/>
          <w:bCs/>
        </w:rPr>
        <w:t xml:space="preserve">I confirm that the information supplied is true &amp; accurate to the best of my knowledge &amp; belief. I am healthy &amp; fit to </w:t>
      </w:r>
      <w:r w:rsidR="00B2753D" w:rsidRPr="00E12155">
        <w:rPr>
          <w:rFonts w:ascii="Arial" w:hAnsi="Arial" w:cs="Arial"/>
          <w:bCs/>
        </w:rPr>
        <w:t>attend the assessment</w:t>
      </w:r>
      <w:r w:rsidR="004C6284" w:rsidRPr="00E12155">
        <w:rPr>
          <w:rFonts w:ascii="Arial" w:hAnsi="Arial" w:cs="Arial"/>
          <w:bCs/>
        </w:rPr>
        <w:t>.</w:t>
      </w:r>
      <w:r w:rsidR="004C6284" w:rsidRPr="003F1321">
        <w:rPr>
          <w:rFonts w:ascii="Arial" w:hAnsi="Arial" w:cs="Arial"/>
          <w:bCs/>
        </w:rPr>
        <w:t xml:space="preserve"> </w:t>
      </w:r>
      <w:r w:rsidRPr="003F1321">
        <w:rPr>
          <w:rFonts w:ascii="Arial" w:hAnsi="Arial" w:cs="Arial"/>
          <w:bCs/>
        </w:rPr>
        <w:t xml:space="preserve"> </w:t>
      </w:r>
    </w:p>
    <w:p w:rsidR="008C5893" w:rsidRPr="003F1321" w:rsidRDefault="008C5893">
      <w:pPr>
        <w:ind w:left="-1155"/>
        <w:rPr>
          <w:rFonts w:ascii="Arial" w:hAnsi="Arial" w:cs="Arial"/>
          <w:bCs/>
        </w:rPr>
      </w:pPr>
      <w:r w:rsidRPr="003F1321">
        <w:rPr>
          <w:rFonts w:ascii="Arial" w:hAnsi="Arial" w:cs="Arial"/>
          <w:bCs/>
        </w:rPr>
        <w:t xml:space="preserve"> </w:t>
      </w:r>
    </w:p>
    <w:p w:rsidR="008C5893" w:rsidRPr="003F1321" w:rsidRDefault="003F1321">
      <w:pPr>
        <w:ind w:left="-1155"/>
        <w:rPr>
          <w:rFonts w:ascii="Arial" w:hAnsi="Arial" w:cs="Arial"/>
          <w:b/>
          <w:bCs/>
        </w:rPr>
      </w:pPr>
      <w:r w:rsidRPr="003F1321">
        <w:rPr>
          <w:rFonts w:ascii="Arial" w:hAnsi="Arial" w:cs="Arial"/>
          <w:b/>
          <w:bCs/>
        </w:rPr>
        <w:t xml:space="preserve">Athlete </w:t>
      </w:r>
      <w:r w:rsidR="008C5893" w:rsidRPr="003F1321">
        <w:rPr>
          <w:rFonts w:ascii="Arial" w:hAnsi="Arial" w:cs="Arial"/>
          <w:b/>
          <w:bCs/>
        </w:rPr>
        <w:t>Name</w:t>
      </w:r>
      <w:r w:rsidRPr="003F1321">
        <w:rPr>
          <w:rFonts w:ascii="Arial" w:hAnsi="Arial" w:cs="Arial"/>
          <w:b/>
          <w:bCs/>
        </w:rPr>
        <w:t xml:space="preserve"> (Print)</w:t>
      </w:r>
      <w:r w:rsidR="008C5893" w:rsidRPr="003F1321">
        <w:rPr>
          <w:rFonts w:ascii="Arial" w:hAnsi="Arial" w:cs="Arial"/>
          <w:b/>
          <w:bCs/>
        </w:rPr>
        <w:tab/>
      </w:r>
      <w:r w:rsidR="008C5893" w:rsidRPr="003F1321">
        <w:rPr>
          <w:rFonts w:ascii="Arial" w:hAnsi="Arial" w:cs="Arial"/>
          <w:b/>
          <w:bCs/>
        </w:rPr>
        <w:tab/>
      </w:r>
      <w:r w:rsidR="008C5893" w:rsidRPr="003F1321">
        <w:rPr>
          <w:rFonts w:ascii="Arial" w:hAnsi="Arial" w:cs="Arial"/>
          <w:b/>
          <w:bCs/>
        </w:rPr>
        <w:tab/>
      </w:r>
      <w:r w:rsidR="008C5893" w:rsidRPr="003F1321">
        <w:rPr>
          <w:rFonts w:ascii="Arial" w:hAnsi="Arial" w:cs="Arial"/>
          <w:b/>
          <w:bCs/>
        </w:rPr>
        <w:tab/>
      </w:r>
      <w:r w:rsidR="008C5893" w:rsidRPr="003F1321">
        <w:rPr>
          <w:rFonts w:ascii="Arial" w:hAnsi="Arial" w:cs="Arial"/>
          <w:b/>
          <w:bCs/>
        </w:rPr>
        <w:tab/>
      </w:r>
      <w:r w:rsidR="008C5893" w:rsidRPr="003F1321">
        <w:rPr>
          <w:rFonts w:ascii="Arial" w:hAnsi="Arial" w:cs="Arial"/>
          <w:b/>
          <w:bCs/>
        </w:rPr>
        <w:tab/>
      </w:r>
      <w:r w:rsidRPr="003F1321">
        <w:rPr>
          <w:rFonts w:ascii="Arial" w:hAnsi="Arial" w:cs="Arial"/>
          <w:b/>
          <w:bCs/>
        </w:rPr>
        <w:t xml:space="preserve">Athlete </w:t>
      </w:r>
      <w:r w:rsidR="008C5893" w:rsidRPr="003F1321">
        <w:rPr>
          <w:rFonts w:ascii="Arial" w:hAnsi="Arial" w:cs="Arial"/>
          <w:b/>
          <w:bCs/>
        </w:rPr>
        <w:t>Signature</w:t>
      </w:r>
    </w:p>
    <w:p w:rsidR="003F1321" w:rsidRPr="003F1321" w:rsidRDefault="003F1321">
      <w:pPr>
        <w:ind w:left="-1155"/>
        <w:rPr>
          <w:rFonts w:ascii="Arial" w:hAnsi="Arial" w:cs="Arial"/>
          <w:b/>
          <w:bCs/>
        </w:rPr>
      </w:pPr>
    </w:p>
    <w:p w:rsidR="008C5893" w:rsidRPr="003F1321" w:rsidRDefault="008C5893">
      <w:pPr>
        <w:ind w:left="-1155"/>
        <w:rPr>
          <w:rFonts w:ascii="Arial" w:hAnsi="Arial" w:cs="Arial"/>
          <w:b/>
          <w:bCs/>
        </w:rPr>
      </w:pPr>
      <w:r w:rsidRPr="003F1321">
        <w:rPr>
          <w:rFonts w:ascii="Arial" w:hAnsi="Arial" w:cs="Arial"/>
          <w:b/>
          <w:bCs/>
        </w:rPr>
        <w:t>Date</w:t>
      </w:r>
    </w:p>
    <w:p w:rsidR="003F1321" w:rsidRPr="003F1321" w:rsidRDefault="003F1321">
      <w:pPr>
        <w:ind w:left="-1155"/>
        <w:rPr>
          <w:rFonts w:ascii="Arial" w:hAnsi="Arial" w:cs="Arial"/>
          <w:b/>
          <w:bCs/>
        </w:rPr>
      </w:pPr>
    </w:p>
    <w:sectPr w:rsidR="003F1321" w:rsidRPr="003F1321" w:rsidSect="00CE0F14">
      <w:headerReference w:type="default" r:id="rId8"/>
      <w:footerReference w:type="even" r:id="rId9"/>
      <w:footerReference w:type="default" r:id="rId10"/>
      <w:pgSz w:w="11909" w:h="16834" w:code="9"/>
      <w:pgMar w:top="1440" w:right="1797" w:bottom="1792" w:left="1797" w:header="720" w:footer="720" w:gutter="0"/>
      <w:cols w:space="720"/>
      <w:docGrid w:linePitch="2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C7" w:rsidRDefault="002E68C7">
      <w:r>
        <w:separator/>
      </w:r>
    </w:p>
  </w:endnote>
  <w:endnote w:type="continuationSeparator" w:id="0">
    <w:p w:rsidR="002E68C7" w:rsidRDefault="002E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24" w:rsidRDefault="001A1D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54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424" w:rsidRDefault="007B54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24" w:rsidRDefault="007B5424">
    <w:pPr>
      <w:pStyle w:val="Footer"/>
      <w:framePr w:wrap="around" w:vAnchor="text" w:hAnchor="margin" w:xAlign="right" w:y="1"/>
      <w:rPr>
        <w:rStyle w:val="PageNumber"/>
      </w:rPr>
    </w:pPr>
  </w:p>
  <w:p w:rsidR="007B5424" w:rsidRDefault="007B5424">
    <w:pPr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C7" w:rsidRDefault="002E68C7">
      <w:r>
        <w:separator/>
      </w:r>
    </w:p>
  </w:footnote>
  <w:footnote w:type="continuationSeparator" w:id="0">
    <w:p w:rsidR="002E68C7" w:rsidRDefault="002E6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EB" w:rsidRDefault="004D6723">
    <w:pPr>
      <w:pStyle w:val="Header"/>
      <w:jc w:val="center"/>
      <w:rPr>
        <w:noProof/>
        <w:lang w:val="en-GB" w:eastAsia="en-GB" w:bidi="ar-SA"/>
      </w:rPr>
    </w:pPr>
    <w:r>
      <w:rPr>
        <w:noProof/>
        <w:lang w:val="en-GB" w:eastAsia="en-GB" w:bidi="ar-SA"/>
      </w:rPr>
      <w:drawing>
        <wp:inline distT="0" distB="0" distL="0" distR="0">
          <wp:extent cx="2590800" cy="1123950"/>
          <wp:effectExtent l="19050" t="0" r="0" b="0"/>
          <wp:docPr id="1" name="Picture 1" descr="Attachmen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achment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3031" w:rsidRDefault="00823031">
    <w:pPr>
      <w:pStyle w:val="Header"/>
      <w:jc w:val="center"/>
      <w:rPr>
        <w:b/>
        <w:bCs/>
        <w:sz w:val="28"/>
        <w:lang w:val="en-GB"/>
      </w:rPr>
    </w:pPr>
  </w:p>
  <w:p w:rsidR="003F1321" w:rsidRDefault="00616DEB">
    <w:pPr>
      <w:pStyle w:val="Header"/>
      <w:jc w:val="center"/>
      <w:rPr>
        <w:b/>
        <w:bCs/>
        <w:sz w:val="28"/>
        <w:lang w:val="en-GB"/>
      </w:rPr>
    </w:pPr>
    <w:r>
      <w:rPr>
        <w:b/>
        <w:bCs/>
        <w:sz w:val="28"/>
        <w:lang w:val="en-GB"/>
      </w:rPr>
      <w:t>Tri</w:t>
    </w:r>
    <w:r w:rsidR="00B45E0D">
      <w:rPr>
        <w:b/>
        <w:bCs/>
        <w:sz w:val="28"/>
        <w:lang w:val="en-GB"/>
      </w:rPr>
      <w:t xml:space="preserve">athlon </w:t>
    </w:r>
    <w:r w:rsidR="00E12155">
      <w:rPr>
        <w:b/>
        <w:bCs/>
        <w:sz w:val="28"/>
        <w:lang w:val="en-GB"/>
      </w:rPr>
      <w:t>Time Trials – 11 October 2015</w:t>
    </w:r>
  </w:p>
  <w:p w:rsidR="007B5424" w:rsidRDefault="003F1321">
    <w:pPr>
      <w:pStyle w:val="Header"/>
      <w:jc w:val="center"/>
      <w:rPr>
        <w:b/>
        <w:bCs/>
        <w:sz w:val="28"/>
        <w:lang w:val="en-GB"/>
      </w:rPr>
    </w:pPr>
    <w:r>
      <w:rPr>
        <w:b/>
        <w:bCs/>
        <w:sz w:val="28"/>
        <w:lang w:val="en-GB"/>
      </w:rPr>
      <w:t>Athlete Information</w:t>
    </w:r>
    <w:r w:rsidR="00064132">
      <w:rPr>
        <w:b/>
        <w:bCs/>
        <w:sz w:val="28"/>
        <w:lang w:val="en-GB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17419"/>
    <w:multiLevelType w:val="hybridMultilevel"/>
    <w:tmpl w:val="24DC6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94952"/>
    <w:multiLevelType w:val="hybridMultilevel"/>
    <w:tmpl w:val="07909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E30033"/>
    <w:multiLevelType w:val="hybridMultilevel"/>
    <w:tmpl w:val="2BE08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D071F"/>
    <w:multiLevelType w:val="hybridMultilevel"/>
    <w:tmpl w:val="9D9C1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6A30E8"/>
    <w:multiLevelType w:val="hybridMultilevel"/>
    <w:tmpl w:val="DCD20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readOnly" w:enforcement="0"/>
  <w:defaultTabStop w:val="720"/>
  <w:drawingGridHorizontalSpacing w:val="165"/>
  <w:drawingGridVerticalSpacing w:val="112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MicrosoftWorksTaskID" w:val="13"/>
  </w:docVars>
  <w:rsids>
    <w:rsidRoot w:val="00820247"/>
    <w:rsid w:val="000460A5"/>
    <w:rsid w:val="000625E6"/>
    <w:rsid w:val="00064132"/>
    <w:rsid w:val="000A1846"/>
    <w:rsid w:val="000D542D"/>
    <w:rsid w:val="001A1D14"/>
    <w:rsid w:val="00203425"/>
    <w:rsid w:val="002051DB"/>
    <w:rsid w:val="002111B2"/>
    <w:rsid w:val="00217CB4"/>
    <w:rsid w:val="00231AEA"/>
    <w:rsid w:val="002759DA"/>
    <w:rsid w:val="00293F9E"/>
    <w:rsid w:val="002C739D"/>
    <w:rsid w:val="002E1BCD"/>
    <w:rsid w:val="002E68C7"/>
    <w:rsid w:val="002F6A63"/>
    <w:rsid w:val="00314829"/>
    <w:rsid w:val="003729DA"/>
    <w:rsid w:val="003744CF"/>
    <w:rsid w:val="003A44BA"/>
    <w:rsid w:val="003F1321"/>
    <w:rsid w:val="004A58C9"/>
    <w:rsid w:val="004B466C"/>
    <w:rsid w:val="004C6284"/>
    <w:rsid w:val="004D6723"/>
    <w:rsid w:val="005342E6"/>
    <w:rsid w:val="00544E4D"/>
    <w:rsid w:val="005A2044"/>
    <w:rsid w:val="005D306E"/>
    <w:rsid w:val="005D5286"/>
    <w:rsid w:val="00616DEB"/>
    <w:rsid w:val="00633511"/>
    <w:rsid w:val="006B2045"/>
    <w:rsid w:val="006B30A5"/>
    <w:rsid w:val="0072009B"/>
    <w:rsid w:val="00751DE9"/>
    <w:rsid w:val="0077636C"/>
    <w:rsid w:val="007B211F"/>
    <w:rsid w:val="007B5424"/>
    <w:rsid w:val="007C6C18"/>
    <w:rsid w:val="007C7A80"/>
    <w:rsid w:val="00820247"/>
    <w:rsid w:val="00823031"/>
    <w:rsid w:val="008C5893"/>
    <w:rsid w:val="008D5653"/>
    <w:rsid w:val="00944AFE"/>
    <w:rsid w:val="00973BA0"/>
    <w:rsid w:val="009A4231"/>
    <w:rsid w:val="009B2423"/>
    <w:rsid w:val="00B2753D"/>
    <w:rsid w:val="00B45E0D"/>
    <w:rsid w:val="00B97BD8"/>
    <w:rsid w:val="00BA5952"/>
    <w:rsid w:val="00BB1884"/>
    <w:rsid w:val="00BC093D"/>
    <w:rsid w:val="00CA0796"/>
    <w:rsid w:val="00CE0F14"/>
    <w:rsid w:val="00CF05E4"/>
    <w:rsid w:val="00CF6913"/>
    <w:rsid w:val="00D97962"/>
    <w:rsid w:val="00DC275A"/>
    <w:rsid w:val="00E12155"/>
    <w:rsid w:val="00E70072"/>
    <w:rsid w:val="00E82C4D"/>
    <w:rsid w:val="00EB1FF7"/>
    <w:rsid w:val="00F14FB6"/>
    <w:rsid w:val="00F23C99"/>
    <w:rsid w:val="00F8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F14"/>
    <w:rPr>
      <w:sz w:val="24"/>
      <w:szCs w:val="24"/>
      <w:lang w:val="en-US" w:eastAsia="en-US" w:bidi="he-IL"/>
    </w:rPr>
  </w:style>
  <w:style w:type="paragraph" w:styleId="Heading1">
    <w:name w:val="heading 1"/>
    <w:basedOn w:val="Normal"/>
    <w:next w:val="Normal"/>
    <w:qFormat/>
    <w:rsid w:val="00CE0F14"/>
    <w:pPr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rsid w:val="00CE0F14"/>
    <w:pPr>
      <w:keepNext/>
      <w:outlineLvl w:val="1"/>
    </w:pPr>
    <w:rPr>
      <w:rFonts w:ascii="Franklin Gothic Medium" w:hAnsi="Franklin Gothic Medium"/>
      <w:sz w:val="52"/>
    </w:rPr>
  </w:style>
  <w:style w:type="paragraph" w:styleId="Heading3">
    <w:name w:val="heading 3"/>
    <w:basedOn w:val="Normal"/>
    <w:next w:val="Normal"/>
    <w:qFormat/>
    <w:rsid w:val="00CE0F14"/>
    <w:pPr>
      <w:keepNext/>
      <w:outlineLvl w:val="2"/>
    </w:pPr>
    <w:rPr>
      <w:rFonts w:ascii="Franklin Gothic Medium" w:hAnsi="Franklin Gothic Medium"/>
      <w:b/>
      <w:bCs/>
    </w:rPr>
  </w:style>
  <w:style w:type="paragraph" w:styleId="Heading4">
    <w:name w:val="heading 4"/>
    <w:basedOn w:val="Normal"/>
    <w:next w:val="Normal"/>
    <w:qFormat/>
    <w:rsid w:val="00CE0F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rsid w:val="00CE0F14"/>
    <w:pPr>
      <w:keepNext/>
      <w:ind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E0F14"/>
    <w:pPr>
      <w:keepNext/>
      <w:ind w:left="-1155"/>
      <w:outlineLvl w:val="5"/>
    </w:pPr>
    <w:rPr>
      <w:color w:val="FF0000"/>
      <w:sz w:val="28"/>
    </w:rPr>
  </w:style>
  <w:style w:type="paragraph" w:styleId="Heading7">
    <w:name w:val="heading 7"/>
    <w:basedOn w:val="Normal"/>
    <w:next w:val="Normal"/>
    <w:qFormat/>
    <w:rsid w:val="00CE0F14"/>
    <w:pPr>
      <w:keepNext/>
      <w:ind w:left="-1155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CE0F14"/>
    <w:pPr>
      <w:keepNext/>
      <w:ind w:left="-1155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CE0F14"/>
    <w:pPr>
      <w:keepNext/>
      <w:outlineLvl w:val="8"/>
    </w:pPr>
    <w:rPr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0F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0F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0F14"/>
  </w:style>
  <w:style w:type="paragraph" w:styleId="BodyTextIndent">
    <w:name w:val="Body Text Indent"/>
    <w:basedOn w:val="Normal"/>
    <w:rsid w:val="00CE0F14"/>
    <w:pPr>
      <w:ind w:left="-1155"/>
    </w:pPr>
    <w:rPr>
      <w:color w:val="FF0000"/>
      <w:sz w:val="28"/>
    </w:rPr>
  </w:style>
  <w:style w:type="table" w:styleId="TableGrid">
    <w:name w:val="Table Grid"/>
    <w:basedOn w:val="TableNormal"/>
    <w:rsid w:val="006B3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744CF"/>
    <w:pPr>
      <w:spacing w:after="120"/>
    </w:pPr>
  </w:style>
  <w:style w:type="paragraph" w:styleId="BodyText2">
    <w:name w:val="Body Text 2"/>
    <w:basedOn w:val="Normal"/>
    <w:rsid w:val="003744CF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4C6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284"/>
    <w:rPr>
      <w:rFonts w:ascii="Tahoma" w:hAnsi="Tahoma" w:cs="Tahoma"/>
      <w:sz w:val="16"/>
      <w:szCs w:val="16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3F1321"/>
    <w:pPr>
      <w:ind w:left="720"/>
      <w:contextualSpacing/>
    </w:pPr>
  </w:style>
  <w:style w:type="character" w:styleId="Hyperlink">
    <w:name w:val="Hyperlink"/>
    <w:rsid w:val="00820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up\Documents\Coaching%20Forms\1.%20All%20Synergie%20Documents%20inc%20Athletes%20docs\Synergie%20Athlete%20Admin\Admin,%20proformas%20&amp;%20templates\Basic%20Athlete%20PAR-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D4C4C-8A1C-4550-A219-973C5EE3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Athlete PAR-Q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SYNERGIE COACHING ATHLETE DETAILS</vt:lpstr>
    </vt:vector>
  </TitlesOfParts>
  <Company>Hewlett-Packard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SYNERGIE COACHING ATHLETE DETAILS</dc:title>
  <dc:creator>Setup</dc:creator>
  <cp:lastModifiedBy>jonny</cp:lastModifiedBy>
  <cp:revision>2</cp:revision>
  <cp:lastPrinted>2011-04-19T11:37:00Z</cp:lastPrinted>
  <dcterms:created xsi:type="dcterms:W3CDTF">2015-09-30T19:25:00Z</dcterms:created>
  <dcterms:modified xsi:type="dcterms:W3CDTF">2015-09-30T19:25:00Z</dcterms:modified>
</cp:coreProperties>
</file>